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BBBC" w14:textId="099F922F" w:rsidR="007A46AA" w:rsidRPr="00042033" w:rsidRDefault="00042033">
      <w:pPr>
        <w:rPr>
          <w:b/>
          <w:bCs/>
        </w:rPr>
      </w:pPr>
      <w:r w:rsidRPr="00042033">
        <w:rPr>
          <w:b/>
          <w:bCs/>
        </w:rPr>
        <w:t>Задания для 6Б на 08.12.23</w:t>
      </w:r>
    </w:p>
    <w:tbl>
      <w:tblPr>
        <w:tblStyle w:val="a3"/>
        <w:tblW w:w="10685" w:type="dxa"/>
        <w:tblLook w:val="04A0" w:firstRow="1" w:lastRow="0" w:firstColumn="1" w:lastColumn="0" w:noHBand="0" w:noVBand="1"/>
      </w:tblPr>
      <w:tblGrid>
        <w:gridCol w:w="2547"/>
        <w:gridCol w:w="4252"/>
        <w:gridCol w:w="3886"/>
      </w:tblGrid>
      <w:tr w:rsidR="00042033" w14:paraId="1816371A" w14:textId="77777777" w:rsidTr="00042033">
        <w:tc>
          <w:tcPr>
            <w:tcW w:w="2547" w:type="dxa"/>
          </w:tcPr>
          <w:p w14:paraId="2F16B2EE" w14:textId="2C8DEF64" w:rsidR="00042033" w:rsidRDefault="00042033">
            <w:r>
              <w:t>Предмет</w:t>
            </w:r>
          </w:p>
        </w:tc>
        <w:tc>
          <w:tcPr>
            <w:tcW w:w="4252" w:type="dxa"/>
          </w:tcPr>
          <w:p w14:paraId="14DB167A" w14:textId="685A9292" w:rsidR="00042033" w:rsidRDefault="00042033">
            <w:r>
              <w:t>Классная работа</w:t>
            </w:r>
          </w:p>
        </w:tc>
        <w:tc>
          <w:tcPr>
            <w:tcW w:w="3886" w:type="dxa"/>
          </w:tcPr>
          <w:p w14:paraId="33F9FAC5" w14:textId="5F257A29" w:rsidR="00042033" w:rsidRDefault="00042033">
            <w:r>
              <w:t>ДЗ</w:t>
            </w:r>
          </w:p>
        </w:tc>
      </w:tr>
      <w:tr w:rsidR="00042033" w14:paraId="51136CA6" w14:textId="77777777" w:rsidTr="00042033">
        <w:tc>
          <w:tcPr>
            <w:tcW w:w="2547" w:type="dxa"/>
          </w:tcPr>
          <w:p w14:paraId="274CAAA0" w14:textId="2F578F54" w:rsidR="00042033" w:rsidRDefault="00042033">
            <w:r>
              <w:t>Русский</w:t>
            </w:r>
          </w:p>
        </w:tc>
        <w:tc>
          <w:tcPr>
            <w:tcW w:w="4252" w:type="dxa"/>
          </w:tcPr>
          <w:p w14:paraId="1F45B957" w14:textId="77777777" w:rsidR="009C06E0" w:rsidRDefault="00DF2AB4" w:rsidP="009C06E0">
            <w:r w:rsidRPr="00DF2AB4">
              <w:t>Буквы ы-и после приставок</w:t>
            </w:r>
          </w:p>
          <w:p w14:paraId="433A8F38" w14:textId="1F8E43C3" w:rsidR="00DF2AB4" w:rsidRDefault="00DF2AB4" w:rsidP="009C06E0">
            <w:r w:rsidRPr="00DF2AB4">
              <w:t>С.109 правило , упр.199,198</w:t>
            </w:r>
          </w:p>
        </w:tc>
        <w:tc>
          <w:tcPr>
            <w:tcW w:w="3886" w:type="dxa"/>
          </w:tcPr>
          <w:p w14:paraId="3895420B" w14:textId="40FFB4F1" w:rsidR="00042033" w:rsidRDefault="00DF2AB4">
            <w:r w:rsidRPr="00DF2AB4">
              <w:t>Правило , упр.197</w:t>
            </w:r>
          </w:p>
        </w:tc>
      </w:tr>
      <w:tr w:rsidR="00042033" w14:paraId="4E6EAF56" w14:textId="77777777" w:rsidTr="00042033">
        <w:tc>
          <w:tcPr>
            <w:tcW w:w="2547" w:type="dxa"/>
          </w:tcPr>
          <w:p w14:paraId="713BEF2C" w14:textId="5E07F3CF" w:rsidR="00042033" w:rsidRDefault="00042033">
            <w:proofErr w:type="spellStart"/>
            <w:r>
              <w:t>Матем</w:t>
            </w:r>
            <w:proofErr w:type="spellEnd"/>
          </w:p>
        </w:tc>
        <w:tc>
          <w:tcPr>
            <w:tcW w:w="4252" w:type="dxa"/>
          </w:tcPr>
          <w:p w14:paraId="23536725" w14:textId="47928C66" w:rsidR="00042033" w:rsidRDefault="009C06E0">
            <w:r w:rsidRPr="009C06E0">
              <w:t>Отработка по теме «Нахождение неизвестного члена пропорции».</w:t>
            </w:r>
            <w:r>
              <w:t xml:space="preserve"> По вариантам</w:t>
            </w:r>
          </w:p>
        </w:tc>
        <w:tc>
          <w:tcPr>
            <w:tcW w:w="3886" w:type="dxa"/>
          </w:tcPr>
          <w:p w14:paraId="51A8A92B" w14:textId="3F903906" w:rsidR="00042033" w:rsidRDefault="009C06E0">
            <w:r w:rsidRPr="009C06E0">
              <w:t>№ 616,618</w:t>
            </w:r>
          </w:p>
        </w:tc>
      </w:tr>
      <w:tr w:rsidR="00042033" w14:paraId="3B53B454" w14:textId="77777777" w:rsidTr="00042033">
        <w:tc>
          <w:tcPr>
            <w:tcW w:w="2547" w:type="dxa"/>
          </w:tcPr>
          <w:p w14:paraId="14506D02" w14:textId="1DFB0B5B" w:rsidR="00042033" w:rsidRDefault="00042033">
            <w:r>
              <w:t>История</w:t>
            </w:r>
          </w:p>
        </w:tc>
        <w:tc>
          <w:tcPr>
            <w:tcW w:w="4252" w:type="dxa"/>
          </w:tcPr>
          <w:p w14:paraId="6C729CE9" w14:textId="720639F1" w:rsidR="00042033" w:rsidRDefault="004272FE">
            <w:r>
              <w:t>Прочитать параграф 12</w:t>
            </w:r>
          </w:p>
        </w:tc>
        <w:tc>
          <w:tcPr>
            <w:tcW w:w="3886" w:type="dxa"/>
          </w:tcPr>
          <w:p w14:paraId="03FA7B2A" w14:textId="5D2D2FB0" w:rsidR="00042033" w:rsidRDefault="004272FE">
            <w:r>
              <w:t>Выполнить задание по рабочему листу</w:t>
            </w:r>
          </w:p>
        </w:tc>
      </w:tr>
      <w:tr w:rsidR="00042033" w14:paraId="55405B5B" w14:textId="77777777" w:rsidTr="00042033">
        <w:tc>
          <w:tcPr>
            <w:tcW w:w="2547" w:type="dxa"/>
          </w:tcPr>
          <w:p w14:paraId="3755D1A8" w14:textId="18721225" w:rsidR="00042033" w:rsidRDefault="00042033">
            <w:proofErr w:type="spellStart"/>
            <w:r>
              <w:t>Обществозн</w:t>
            </w:r>
            <w:proofErr w:type="spellEnd"/>
          </w:p>
        </w:tc>
        <w:tc>
          <w:tcPr>
            <w:tcW w:w="4252" w:type="dxa"/>
          </w:tcPr>
          <w:p w14:paraId="7258DBD1" w14:textId="25BA2308" w:rsidR="00042033" w:rsidRDefault="004272FE">
            <w:r w:rsidRPr="004272FE">
              <w:t>Прочитать параграф</w:t>
            </w:r>
            <w:r>
              <w:t xml:space="preserve"> 7</w:t>
            </w:r>
          </w:p>
        </w:tc>
        <w:tc>
          <w:tcPr>
            <w:tcW w:w="3886" w:type="dxa"/>
          </w:tcPr>
          <w:p w14:paraId="55F5E433" w14:textId="17011615" w:rsidR="00042033" w:rsidRDefault="004272FE">
            <w:r w:rsidRPr="004272FE">
              <w:t>Выполнить задание по рабочему листу</w:t>
            </w:r>
          </w:p>
        </w:tc>
      </w:tr>
      <w:tr w:rsidR="00042033" w14:paraId="34C293EE" w14:textId="77777777" w:rsidTr="00042033">
        <w:tc>
          <w:tcPr>
            <w:tcW w:w="2547" w:type="dxa"/>
          </w:tcPr>
          <w:p w14:paraId="5C998BEA" w14:textId="68CA8397" w:rsidR="00042033" w:rsidRDefault="00042033">
            <w:r>
              <w:t>Технология</w:t>
            </w:r>
          </w:p>
        </w:tc>
        <w:tc>
          <w:tcPr>
            <w:tcW w:w="4252" w:type="dxa"/>
          </w:tcPr>
          <w:p w14:paraId="09996EDF" w14:textId="796F2BF1" w:rsidR="00042033" w:rsidRPr="00EE3965" w:rsidRDefault="00EE3965">
            <w:pPr>
              <w:rPr>
                <w:lang w:val="en-US"/>
              </w:rPr>
            </w:pPr>
            <w:r w:rsidRPr="00EE3965">
              <w:t>(мальчики)</w:t>
            </w:r>
            <w:r>
              <w:t xml:space="preserve">: </w:t>
            </w:r>
            <w:r w:rsidRPr="00EE3965">
              <w:t>прочитать параграф 12.</w:t>
            </w:r>
          </w:p>
        </w:tc>
        <w:tc>
          <w:tcPr>
            <w:tcW w:w="3886" w:type="dxa"/>
          </w:tcPr>
          <w:p w14:paraId="5E3F12D6" w14:textId="2644A8D6" w:rsidR="00042033" w:rsidRDefault="00EE3965">
            <w:r>
              <w:t>(</w:t>
            </w:r>
            <w:r w:rsidRPr="00EE3965">
              <w:t>мальчики): ответить на вопросы после параграфа «проверяем свои знания»</w:t>
            </w:r>
          </w:p>
        </w:tc>
      </w:tr>
    </w:tbl>
    <w:p w14:paraId="49B7DB22" w14:textId="41E2AEE3" w:rsidR="00042033" w:rsidRDefault="00042033"/>
    <w:p w14:paraId="3E5B8AD5" w14:textId="58E9DD40" w:rsidR="00042033" w:rsidRDefault="00042033"/>
    <w:p w14:paraId="1ED9D238" w14:textId="3A283A77" w:rsidR="00042033" w:rsidRDefault="00042033">
      <w:pPr>
        <w:rPr>
          <w:b/>
          <w:bCs/>
        </w:rPr>
      </w:pPr>
      <w:r w:rsidRPr="00042033">
        <w:rPr>
          <w:b/>
          <w:bCs/>
        </w:rPr>
        <w:t>Задания для 6Б на 09.12.23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123"/>
        <w:gridCol w:w="5343"/>
        <w:gridCol w:w="3161"/>
      </w:tblGrid>
      <w:tr w:rsidR="00042033" w14:paraId="65798052" w14:textId="77777777" w:rsidTr="00042033">
        <w:tc>
          <w:tcPr>
            <w:tcW w:w="2547" w:type="dxa"/>
          </w:tcPr>
          <w:p w14:paraId="4CF6010B" w14:textId="49714F86" w:rsidR="00042033" w:rsidRPr="00042033" w:rsidRDefault="00042033">
            <w:r>
              <w:t>Предмет</w:t>
            </w:r>
          </w:p>
        </w:tc>
        <w:tc>
          <w:tcPr>
            <w:tcW w:w="4320" w:type="dxa"/>
          </w:tcPr>
          <w:p w14:paraId="1492E574" w14:textId="19D2C426" w:rsidR="00042033" w:rsidRDefault="00042033">
            <w:pPr>
              <w:rPr>
                <w:b/>
                <w:bCs/>
              </w:rPr>
            </w:pPr>
            <w:r>
              <w:rPr>
                <w:b/>
                <w:bCs/>
              </w:rPr>
              <w:t>Классная работа</w:t>
            </w:r>
          </w:p>
        </w:tc>
        <w:tc>
          <w:tcPr>
            <w:tcW w:w="3760" w:type="dxa"/>
          </w:tcPr>
          <w:p w14:paraId="6279608A" w14:textId="48A97431" w:rsidR="00042033" w:rsidRDefault="00042033">
            <w:pPr>
              <w:rPr>
                <w:b/>
                <w:bCs/>
              </w:rPr>
            </w:pPr>
            <w:r>
              <w:rPr>
                <w:b/>
                <w:bCs/>
              </w:rPr>
              <w:t>ДЗ</w:t>
            </w:r>
          </w:p>
        </w:tc>
      </w:tr>
      <w:tr w:rsidR="00042033" w14:paraId="0F18D669" w14:textId="77777777" w:rsidTr="00042033">
        <w:tc>
          <w:tcPr>
            <w:tcW w:w="2547" w:type="dxa"/>
          </w:tcPr>
          <w:p w14:paraId="013CC31A" w14:textId="0BCBBAC6" w:rsidR="00042033" w:rsidRPr="00042033" w:rsidRDefault="00042033">
            <w:proofErr w:type="spellStart"/>
            <w:r>
              <w:t>Англ</w:t>
            </w:r>
            <w:proofErr w:type="spellEnd"/>
            <w:r>
              <w:t>/инф</w:t>
            </w:r>
          </w:p>
        </w:tc>
        <w:tc>
          <w:tcPr>
            <w:tcW w:w="4320" w:type="dxa"/>
          </w:tcPr>
          <w:p w14:paraId="3B2E159D" w14:textId="5105AE43" w:rsidR="00042033" w:rsidRDefault="000420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Инф: </w:t>
            </w:r>
            <w:hyperlink r:id="rId4" w:history="1">
              <w:r w:rsidRPr="00FF02C2">
                <w:rPr>
                  <w:rStyle w:val="a4"/>
                  <w:b/>
                  <w:bCs/>
                </w:rPr>
                <w:t>https://safenet.uchi.ru/teachers/regulations</w:t>
              </w:r>
            </w:hyperlink>
          </w:p>
          <w:p w14:paraId="62B9076F" w14:textId="77777777" w:rsidR="00042033" w:rsidRDefault="000420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31572D9" w14:textId="160BB642" w:rsidR="00042033" w:rsidRDefault="0004203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Англ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042033">
              <w:rPr>
                <w:b/>
                <w:bCs/>
              </w:rPr>
              <w:t>Стр</w:t>
            </w:r>
            <w:proofErr w:type="spellEnd"/>
            <w:r w:rsidRPr="00042033">
              <w:rPr>
                <w:b/>
                <w:bCs/>
              </w:rPr>
              <w:t xml:space="preserve"> 64 списать правило, </w:t>
            </w:r>
            <w:proofErr w:type="spellStart"/>
            <w:r w:rsidRPr="00042033">
              <w:rPr>
                <w:b/>
                <w:bCs/>
              </w:rPr>
              <w:t>стр</w:t>
            </w:r>
            <w:proofErr w:type="spellEnd"/>
            <w:r w:rsidRPr="00042033">
              <w:rPr>
                <w:b/>
                <w:bCs/>
              </w:rPr>
              <w:t xml:space="preserve"> 64 </w:t>
            </w:r>
            <w:proofErr w:type="spellStart"/>
            <w:r w:rsidRPr="00042033">
              <w:rPr>
                <w:b/>
                <w:bCs/>
              </w:rPr>
              <w:t>упр</w:t>
            </w:r>
            <w:proofErr w:type="spellEnd"/>
            <w:r w:rsidRPr="00042033">
              <w:rPr>
                <w:b/>
                <w:bCs/>
              </w:rPr>
              <w:t xml:space="preserve"> 3 составить 6 предложений.</w:t>
            </w:r>
          </w:p>
        </w:tc>
        <w:tc>
          <w:tcPr>
            <w:tcW w:w="3760" w:type="dxa"/>
          </w:tcPr>
          <w:p w14:paraId="0AB77B8A" w14:textId="77777777" w:rsidR="00042033" w:rsidRDefault="000420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Инф: пройти тест </w:t>
            </w:r>
          </w:p>
          <w:p w14:paraId="12D61C53" w14:textId="77777777" w:rsidR="00042033" w:rsidRDefault="00042033">
            <w:pPr>
              <w:rPr>
                <w:b/>
                <w:bCs/>
              </w:rPr>
            </w:pPr>
          </w:p>
          <w:p w14:paraId="71968A42" w14:textId="77777777" w:rsidR="00042033" w:rsidRDefault="00042033">
            <w:pPr>
              <w:rPr>
                <w:b/>
                <w:bCs/>
              </w:rPr>
            </w:pPr>
          </w:p>
          <w:p w14:paraId="38BADD23" w14:textId="77777777" w:rsidR="00042033" w:rsidRDefault="0004203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Англ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42033">
              <w:rPr>
                <w:b/>
                <w:bCs/>
              </w:rPr>
              <w:t xml:space="preserve">выучить правило </w:t>
            </w:r>
            <w:proofErr w:type="spellStart"/>
            <w:r w:rsidRPr="00042033">
              <w:rPr>
                <w:b/>
                <w:bCs/>
              </w:rPr>
              <w:t>стр</w:t>
            </w:r>
            <w:proofErr w:type="spellEnd"/>
            <w:r w:rsidRPr="00042033">
              <w:rPr>
                <w:b/>
                <w:bCs/>
              </w:rPr>
              <w:t xml:space="preserve"> 64</w:t>
            </w:r>
            <w:r>
              <w:rPr>
                <w:b/>
                <w:bCs/>
              </w:rPr>
              <w:t>,</w:t>
            </w:r>
          </w:p>
          <w:p w14:paraId="38E39D5D" w14:textId="26F57278" w:rsidR="00042033" w:rsidRDefault="00042033">
            <w:pPr>
              <w:rPr>
                <w:b/>
                <w:bCs/>
              </w:rPr>
            </w:pPr>
            <w:proofErr w:type="spellStart"/>
            <w:r w:rsidRPr="00042033">
              <w:rPr>
                <w:b/>
                <w:bCs/>
              </w:rPr>
              <w:t>стр</w:t>
            </w:r>
            <w:proofErr w:type="spellEnd"/>
            <w:r w:rsidRPr="00042033">
              <w:rPr>
                <w:b/>
                <w:bCs/>
              </w:rPr>
              <w:t xml:space="preserve"> 60 выучить слова из WB</w:t>
            </w:r>
          </w:p>
        </w:tc>
      </w:tr>
      <w:tr w:rsidR="00042033" w14:paraId="216AF75C" w14:textId="77777777" w:rsidTr="00042033">
        <w:tc>
          <w:tcPr>
            <w:tcW w:w="2547" w:type="dxa"/>
          </w:tcPr>
          <w:p w14:paraId="46E63F3A" w14:textId="5B8AFCA3" w:rsidR="00042033" w:rsidRPr="00042033" w:rsidRDefault="00042033">
            <w:r>
              <w:t>изо</w:t>
            </w:r>
          </w:p>
        </w:tc>
        <w:tc>
          <w:tcPr>
            <w:tcW w:w="4320" w:type="dxa"/>
          </w:tcPr>
          <w:p w14:paraId="0A14800C" w14:textId="677AACD4" w:rsidR="00042033" w:rsidRDefault="004272FE">
            <w:pPr>
              <w:rPr>
                <w:b/>
                <w:bCs/>
              </w:rPr>
            </w:pPr>
            <w:r>
              <w:rPr>
                <w:b/>
                <w:bCs/>
              </w:rPr>
              <w:t>Посмотреть презентацию</w:t>
            </w:r>
          </w:p>
        </w:tc>
        <w:tc>
          <w:tcPr>
            <w:tcW w:w="3760" w:type="dxa"/>
          </w:tcPr>
          <w:p w14:paraId="4F80F605" w14:textId="3688DF32" w:rsidR="00042033" w:rsidRDefault="004272FE">
            <w:pPr>
              <w:rPr>
                <w:b/>
                <w:bCs/>
              </w:rPr>
            </w:pPr>
            <w:r>
              <w:rPr>
                <w:b/>
                <w:bCs/>
              </w:rPr>
              <w:t>Нарисовать натюрморт</w:t>
            </w:r>
          </w:p>
        </w:tc>
      </w:tr>
      <w:tr w:rsidR="00042033" w14:paraId="6C920190" w14:textId="77777777" w:rsidTr="00042033">
        <w:tc>
          <w:tcPr>
            <w:tcW w:w="2547" w:type="dxa"/>
          </w:tcPr>
          <w:p w14:paraId="4760111B" w14:textId="6E54EAFD" w:rsidR="00042033" w:rsidRDefault="00042033">
            <w:r>
              <w:t>физра</w:t>
            </w:r>
          </w:p>
        </w:tc>
        <w:tc>
          <w:tcPr>
            <w:tcW w:w="4320" w:type="dxa"/>
          </w:tcPr>
          <w:p w14:paraId="4B7D0A2E" w14:textId="7B0CF967" w:rsidR="00042033" w:rsidRDefault="004272FE">
            <w:pPr>
              <w:rPr>
                <w:b/>
                <w:bCs/>
              </w:rPr>
            </w:pPr>
            <w:r w:rsidRPr="004272FE">
              <w:rPr>
                <w:b/>
                <w:bCs/>
              </w:rPr>
              <w:t>https://resh.edu.ru/subject/lesson/7137/start/261377/</w:t>
            </w:r>
          </w:p>
        </w:tc>
        <w:tc>
          <w:tcPr>
            <w:tcW w:w="3760" w:type="dxa"/>
          </w:tcPr>
          <w:p w14:paraId="16FC6A98" w14:textId="6798B173" w:rsidR="00042033" w:rsidRDefault="004272FE">
            <w:pPr>
              <w:rPr>
                <w:b/>
                <w:bCs/>
              </w:rPr>
            </w:pPr>
            <w:r w:rsidRPr="004272FE">
              <w:rPr>
                <w:b/>
                <w:bCs/>
              </w:rPr>
              <w:t>Выполнить тренировочные задания.</w:t>
            </w:r>
          </w:p>
        </w:tc>
      </w:tr>
    </w:tbl>
    <w:p w14:paraId="3457BE60" w14:textId="77777777" w:rsidR="00042033" w:rsidRPr="00042033" w:rsidRDefault="00042033">
      <w:pPr>
        <w:rPr>
          <w:b/>
          <w:bCs/>
        </w:rPr>
      </w:pPr>
    </w:p>
    <w:sectPr w:rsidR="00042033" w:rsidRPr="00042033" w:rsidSect="00042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33"/>
    <w:rsid w:val="00042033"/>
    <w:rsid w:val="004272FE"/>
    <w:rsid w:val="007A46AA"/>
    <w:rsid w:val="009C06E0"/>
    <w:rsid w:val="00DF2AB4"/>
    <w:rsid w:val="00E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CF10"/>
  <w15:chartTrackingRefBased/>
  <w15:docId w15:val="{52ECED8D-D7E0-4007-A1FE-4240425F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20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net.uchi.ru/teachers/reg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2023-12-08T06:59:00Z</dcterms:created>
  <dcterms:modified xsi:type="dcterms:W3CDTF">2023-12-08T10:56:00Z</dcterms:modified>
</cp:coreProperties>
</file>