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BBBC" w14:textId="3950A701" w:rsidR="007A46AA" w:rsidRPr="00042033" w:rsidRDefault="00042033">
      <w:pPr>
        <w:rPr>
          <w:b/>
          <w:bCs/>
        </w:rPr>
      </w:pPr>
      <w:r w:rsidRPr="00042033">
        <w:rPr>
          <w:b/>
          <w:bCs/>
        </w:rPr>
        <w:t xml:space="preserve">Задания для 6Б на </w:t>
      </w:r>
      <w:r w:rsidR="002E417C">
        <w:rPr>
          <w:b/>
          <w:bCs/>
        </w:rPr>
        <w:t>11</w:t>
      </w:r>
      <w:r w:rsidRPr="00042033">
        <w:rPr>
          <w:b/>
          <w:bCs/>
        </w:rPr>
        <w:t>.12.23</w:t>
      </w:r>
    </w:p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2186"/>
        <w:gridCol w:w="5192"/>
        <w:gridCol w:w="3307"/>
      </w:tblGrid>
      <w:tr w:rsidR="00042033" w14:paraId="1816371A" w14:textId="77777777" w:rsidTr="00042033">
        <w:tc>
          <w:tcPr>
            <w:tcW w:w="2547" w:type="dxa"/>
          </w:tcPr>
          <w:p w14:paraId="2F16B2EE" w14:textId="2C8DEF64" w:rsidR="00042033" w:rsidRDefault="00042033">
            <w:r>
              <w:t>Предмет</w:t>
            </w:r>
          </w:p>
        </w:tc>
        <w:tc>
          <w:tcPr>
            <w:tcW w:w="4252" w:type="dxa"/>
          </w:tcPr>
          <w:p w14:paraId="14DB167A" w14:textId="685A9292" w:rsidR="00042033" w:rsidRDefault="00042033">
            <w:r>
              <w:t>Классная работа</w:t>
            </w:r>
          </w:p>
        </w:tc>
        <w:tc>
          <w:tcPr>
            <w:tcW w:w="3886" w:type="dxa"/>
          </w:tcPr>
          <w:p w14:paraId="33F9FAC5" w14:textId="5F257A29" w:rsidR="00042033" w:rsidRDefault="00042033">
            <w:r>
              <w:t>ДЗ</w:t>
            </w:r>
          </w:p>
        </w:tc>
      </w:tr>
      <w:tr w:rsidR="002E417C" w14:paraId="52F4FC50" w14:textId="77777777" w:rsidTr="00042033">
        <w:tc>
          <w:tcPr>
            <w:tcW w:w="2547" w:type="dxa"/>
          </w:tcPr>
          <w:p w14:paraId="4DB4C1DB" w14:textId="62BF62E1" w:rsidR="002E417C" w:rsidRDefault="002E417C">
            <w:r>
              <w:t>Р. о В.</w:t>
            </w:r>
          </w:p>
        </w:tc>
        <w:tc>
          <w:tcPr>
            <w:tcW w:w="4252" w:type="dxa"/>
          </w:tcPr>
          <w:p w14:paraId="2A7DBB23" w14:textId="10DC15B1" w:rsidR="002E417C" w:rsidRPr="00DF2AB4" w:rsidRDefault="00EA328B" w:rsidP="009C06E0">
            <w:r w:rsidRPr="00EA328B">
              <w:t>https://razgovor.edsoo.ru/topic/74/</w:t>
            </w:r>
          </w:p>
        </w:tc>
        <w:tc>
          <w:tcPr>
            <w:tcW w:w="3886" w:type="dxa"/>
          </w:tcPr>
          <w:p w14:paraId="3480F99E" w14:textId="77777777" w:rsidR="002E417C" w:rsidRPr="00DF2AB4" w:rsidRDefault="002E417C"/>
        </w:tc>
      </w:tr>
      <w:tr w:rsidR="00042033" w14:paraId="51136CA6" w14:textId="77777777" w:rsidTr="00042033">
        <w:tc>
          <w:tcPr>
            <w:tcW w:w="2547" w:type="dxa"/>
          </w:tcPr>
          <w:p w14:paraId="274CAAA0" w14:textId="2F578F54" w:rsidR="00042033" w:rsidRDefault="00042033">
            <w:r>
              <w:t>Русский</w:t>
            </w:r>
          </w:p>
        </w:tc>
        <w:tc>
          <w:tcPr>
            <w:tcW w:w="4252" w:type="dxa"/>
          </w:tcPr>
          <w:p w14:paraId="75B77E2E" w14:textId="77777777" w:rsidR="00DF2AB4" w:rsidRDefault="00024383" w:rsidP="009C06E0">
            <w:r w:rsidRPr="00024383">
              <w:t>Гласные в приставках пре и при</w:t>
            </w:r>
          </w:p>
          <w:p w14:paraId="2EE161CF" w14:textId="77777777" w:rsidR="00024383" w:rsidRDefault="00024383" w:rsidP="009C06E0">
            <w:r w:rsidRPr="00024383">
              <w:t>С.112 правило изучить упр.203,205</w:t>
            </w:r>
          </w:p>
          <w:p w14:paraId="433A8F38" w14:textId="24B42AF9" w:rsidR="00024383" w:rsidRDefault="00024383" w:rsidP="009C06E0"/>
        </w:tc>
        <w:tc>
          <w:tcPr>
            <w:tcW w:w="3886" w:type="dxa"/>
          </w:tcPr>
          <w:p w14:paraId="3895420B" w14:textId="2B6A9A9E" w:rsidR="00042033" w:rsidRDefault="00DF2AB4">
            <w:proofErr w:type="gramStart"/>
            <w:r w:rsidRPr="00DF2AB4">
              <w:t>Правило ,</w:t>
            </w:r>
            <w:proofErr w:type="gramEnd"/>
            <w:r w:rsidRPr="00DF2AB4">
              <w:t xml:space="preserve"> упр.197</w:t>
            </w:r>
            <w:r w:rsidR="00024383">
              <w:t xml:space="preserve"> </w:t>
            </w:r>
            <w:r w:rsidR="00024383" w:rsidRPr="00024383">
              <w:t>Правило, упр.204</w:t>
            </w:r>
          </w:p>
        </w:tc>
      </w:tr>
      <w:tr w:rsidR="002E417C" w14:paraId="22B33B86" w14:textId="77777777" w:rsidTr="00042033">
        <w:tc>
          <w:tcPr>
            <w:tcW w:w="2547" w:type="dxa"/>
          </w:tcPr>
          <w:p w14:paraId="7DF1981C" w14:textId="5C95470B" w:rsidR="002E417C" w:rsidRDefault="002E417C">
            <w:r>
              <w:t>Литер</w:t>
            </w:r>
          </w:p>
        </w:tc>
        <w:tc>
          <w:tcPr>
            <w:tcW w:w="4252" w:type="dxa"/>
          </w:tcPr>
          <w:p w14:paraId="5724D722" w14:textId="77777777" w:rsidR="002E417C" w:rsidRDefault="00024383" w:rsidP="009C06E0">
            <w:r w:rsidRPr="00024383">
              <w:t>Заполнить таблицу по стихотворению А. Фета «Ель рукавом мне тропинку завесила»</w:t>
            </w:r>
          </w:p>
          <w:p w14:paraId="386575D7" w14:textId="03C29C0A" w:rsidR="00024383" w:rsidRPr="00DF2AB4" w:rsidRDefault="00024383" w:rsidP="009C06E0"/>
        </w:tc>
        <w:tc>
          <w:tcPr>
            <w:tcW w:w="3886" w:type="dxa"/>
          </w:tcPr>
          <w:p w14:paraId="276682C3" w14:textId="06D0A2A4" w:rsidR="002E417C" w:rsidRPr="00DF2AB4" w:rsidRDefault="00024383">
            <w:r w:rsidRPr="00024383">
              <w:t xml:space="preserve">Стихотворение Фета «Учись у них- у </w:t>
            </w:r>
            <w:proofErr w:type="gramStart"/>
            <w:r w:rsidRPr="00024383">
              <w:t>дуба ,</w:t>
            </w:r>
            <w:proofErr w:type="gramEnd"/>
            <w:r w:rsidRPr="00024383">
              <w:t xml:space="preserve"> у берёзы…» наизусть</w:t>
            </w:r>
          </w:p>
        </w:tc>
      </w:tr>
      <w:tr w:rsidR="00024383" w14:paraId="73FDDB34" w14:textId="77777777" w:rsidTr="00042033">
        <w:tc>
          <w:tcPr>
            <w:tcW w:w="2547" w:type="dxa"/>
          </w:tcPr>
          <w:p w14:paraId="20DEB13B" w14:textId="677AB629" w:rsidR="00024383" w:rsidRDefault="00024383">
            <w:r>
              <w:t>География</w:t>
            </w:r>
          </w:p>
        </w:tc>
        <w:tc>
          <w:tcPr>
            <w:tcW w:w="4252" w:type="dxa"/>
          </w:tcPr>
          <w:p w14:paraId="1A41F67C" w14:textId="2CE66136" w:rsidR="00024383" w:rsidRPr="00DF2AB4" w:rsidRDefault="00024383" w:rsidP="009C06E0">
            <w:r w:rsidRPr="00024383">
              <w:t>параграф 19 «Вода на Земле» вопросы и задания 1,2,3,6</w:t>
            </w:r>
          </w:p>
        </w:tc>
        <w:tc>
          <w:tcPr>
            <w:tcW w:w="3886" w:type="dxa"/>
          </w:tcPr>
          <w:p w14:paraId="6F99A28D" w14:textId="710DE223" w:rsidR="00024383" w:rsidRPr="00DF2AB4" w:rsidRDefault="00024383">
            <w:r w:rsidRPr="00024383">
              <w:t>повторить географические объекты на стр.157 «Литосфера»</w:t>
            </w:r>
          </w:p>
        </w:tc>
      </w:tr>
      <w:tr w:rsidR="00042033" w14:paraId="4E6EAF56" w14:textId="77777777" w:rsidTr="00042033">
        <w:tc>
          <w:tcPr>
            <w:tcW w:w="2547" w:type="dxa"/>
          </w:tcPr>
          <w:p w14:paraId="713BEF2C" w14:textId="5E07F3CF" w:rsidR="00042033" w:rsidRDefault="00042033">
            <w:proofErr w:type="spellStart"/>
            <w:r>
              <w:t>Матем</w:t>
            </w:r>
            <w:proofErr w:type="spellEnd"/>
          </w:p>
        </w:tc>
        <w:tc>
          <w:tcPr>
            <w:tcW w:w="4252" w:type="dxa"/>
          </w:tcPr>
          <w:p w14:paraId="23536725" w14:textId="1F371666" w:rsidR="00042033" w:rsidRDefault="00024383">
            <w:r w:rsidRPr="00024383">
              <w:t>Прочитать параграф 21, выписать определения, № 634,636,638.</w:t>
            </w:r>
          </w:p>
        </w:tc>
        <w:tc>
          <w:tcPr>
            <w:tcW w:w="3886" w:type="dxa"/>
          </w:tcPr>
          <w:p w14:paraId="51A8A92B" w14:textId="09EEA752" w:rsidR="00042033" w:rsidRDefault="00024383">
            <w:r w:rsidRPr="00024383">
              <w:t>№ 635,637, ответить на вопросы стр.124.</w:t>
            </w:r>
          </w:p>
        </w:tc>
      </w:tr>
      <w:tr w:rsidR="00024383" w14:paraId="67EAEA60" w14:textId="77777777" w:rsidTr="00042033">
        <w:tc>
          <w:tcPr>
            <w:tcW w:w="2547" w:type="dxa"/>
          </w:tcPr>
          <w:p w14:paraId="48754481" w14:textId="4FD7F702" w:rsidR="00024383" w:rsidRDefault="00024383">
            <w:r>
              <w:t>Физра</w:t>
            </w:r>
          </w:p>
        </w:tc>
        <w:tc>
          <w:tcPr>
            <w:tcW w:w="4252" w:type="dxa"/>
          </w:tcPr>
          <w:p w14:paraId="55D1E553" w14:textId="4D092E64" w:rsidR="00024383" w:rsidRPr="00024383" w:rsidRDefault="00024383">
            <w:r w:rsidRPr="00024383">
              <w:t>https://resh.edu.ru/subject/lesson/7145/start/262482/</w:t>
            </w:r>
          </w:p>
        </w:tc>
        <w:tc>
          <w:tcPr>
            <w:tcW w:w="3886" w:type="dxa"/>
          </w:tcPr>
          <w:p w14:paraId="70578089" w14:textId="7B53C38F" w:rsidR="00024383" w:rsidRPr="00024383" w:rsidRDefault="00024383">
            <w:r w:rsidRPr="00024383">
              <w:t>Тренировочные задания</w:t>
            </w:r>
          </w:p>
        </w:tc>
      </w:tr>
    </w:tbl>
    <w:p w14:paraId="3E5B8AD5" w14:textId="58E9DD40" w:rsidR="00042033" w:rsidRDefault="00042033"/>
    <w:sectPr w:rsidR="00042033" w:rsidSect="00042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33"/>
    <w:rsid w:val="00024383"/>
    <w:rsid w:val="00042033"/>
    <w:rsid w:val="002E417C"/>
    <w:rsid w:val="004272FE"/>
    <w:rsid w:val="007A46AA"/>
    <w:rsid w:val="009C06E0"/>
    <w:rsid w:val="00DF2AB4"/>
    <w:rsid w:val="00EA328B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CF10"/>
  <w15:chartTrackingRefBased/>
  <w15:docId w15:val="{52ECED8D-D7E0-4007-A1FE-4240425F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0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2023-12-08T06:59:00Z</dcterms:created>
  <dcterms:modified xsi:type="dcterms:W3CDTF">2023-12-11T07:45:00Z</dcterms:modified>
</cp:coreProperties>
</file>